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1531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0061-01-202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02507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27 апреля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производства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Акционерного общества «Московско-Тверская пригородная пассажирская компания» к </w:t>
      </w:r>
      <w:r>
        <w:rPr>
          <w:rFonts w:ascii="Times New Roman" w:eastAsia="Times New Roman" w:hAnsi="Times New Roman" w:cs="Times New Roman"/>
          <w:sz w:val="28"/>
          <w:szCs w:val="28"/>
        </w:rPr>
        <w:t>Баркову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Дмитрию Павловичу о взыскании штрафа за безбилетный проезд на пригородном железнодорожном транспорте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«Московско-Тверская пригородная пассажирская компания»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6950104591)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Баркову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Дмитрию Павловичу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0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штрафа за безбилетный проезд на пригородном железнодорожном транспорте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Барков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Павлович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Акционерного общества «Московско-Тверская пригородная пассажирская компания»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размере 4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1531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-26</w:t>
      </w:r>
      <w:r>
        <w:rPr>
          <w:rFonts w:ascii="Times New Roman" w:eastAsia="Times New Roman" w:hAnsi="Times New Roman" w:cs="Times New Roman"/>
          <w:u w:val="single"/>
        </w:rPr>
        <w:t>06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0rplc-10">
    <w:name w:val="cat-PassportData grp-10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